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35A0" w14:textId="6109AAC1" w:rsidR="00464C0E" w:rsidRDefault="008D6236" w:rsidP="008D623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F559BE">
        <w:rPr>
          <w:rFonts w:ascii="Times New Roman" w:hAnsi="Times New Roman" w:cs="Times New Roman"/>
          <w:noProof/>
          <w:szCs w:val="21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B013578" wp14:editId="7FA561AD">
                <wp:simplePos x="0" y="0"/>
                <wp:positionH relativeFrom="column">
                  <wp:posOffset>4252595</wp:posOffset>
                </wp:positionH>
                <wp:positionV relativeFrom="paragraph">
                  <wp:posOffset>198755</wp:posOffset>
                </wp:positionV>
                <wp:extent cx="1152000" cy="1512000"/>
                <wp:effectExtent l="0" t="0" r="10160" b="12065"/>
                <wp:wrapSquare wrapText="bothSides"/>
                <wp:docPr id="1" name="キャンバ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 w="12700">
                          <a:solidFill>
                            <a:schemeClr val="accent1"/>
                          </a:solidFill>
                          <a:prstDash val="sysDash"/>
                        </a:ln>
                      </wpc:whole>
                      <wps:wsp>
                        <wps:cNvPr id="2" name="テキスト ボックス 2"/>
                        <wps:cNvSpPr txBox="1"/>
                        <wps:spPr>
                          <a:xfrm>
                            <a:off x="253983" y="558768"/>
                            <a:ext cx="692150" cy="323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804320" w14:textId="04012801" w:rsidR="00F559BE" w:rsidRDefault="00F559BE">
                              <w:r>
                                <w:t>Photo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13578" id="キャンバス 1" o:spid="_x0000_s1026" editas="canvas" style="position:absolute;left:0;text-align:left;margin-left:334.85pt;margin-top:15.65pt;width:90.7pt;height:119.05pt;z-index:251658240;mso-width-relative:margin;mso-height-relative:margin" coordsize="11518,15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518;height:15119;visibility:visible;mso-wrap-style:square" filled="t" stroked="t" strokecolor="#4472c4 [3204]" strokeweight="1pt">
                  <v:fill o:detectmouseclick="t"/>
                  <v:stroke dashstyle="3 1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539;top:5587;width:692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" filled="f" stroked="f" strokeweight=".5pt">
                  <v:textbox>
                    <w:txbxContent>
                      <w:p w14:paraId="74804320" w14:textId="04012801" w:rsidR="00F559BE" w:rsidRDefault="00F559BE">
                        <w:r>
                          <w:t>Photo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559BE">
        <w:rPr>
          <w:rFonts w:ascii="Times New Roman" w:hAnsi="Times New Roman" w:cs="Times New Roman" w:hint="eastAsia"/>
        </w:rPr>
        <w:t>Brief biography</w:t>
      </w:r>
      <w:r>
        <w:rPr>
          <w:rFonts w:ascii="Times New Roman" w:hAnsi="Times New Roman" w:cs="Times New Roman"/>
        </w:rPr>
        <w:t xml:space="preserve"> (about 300 words)</w:t>
      </w:r>
    </w:p>
    <w:p w14:paraId="52EFDFC1" w14:textId="7E64583D" w:rsidR="00F559BE" w:rsidRPr="00F559BE" w:rsidRDefault="00F559BE" w:rsidP="005F5556">
      <w:pPr>
        <w:pStyle w:val="a3"/>
        <w:ind w:leftChars="0" w:left="360"/>
        <w:rPr>
          <w:rFonts w:ascii="Times New Roman" w:hAnsi="Times New Roman" w:cs="Times New Roman"/>
          <w:szCs w:val="21"/>
        </w:rPr>
      </w:pPr>
    </w:p>
    <w:p w14:paraId="4577F496" w14:textId="25EEF616" w:rsidR="00F559BE" w:rsidRPr="00F559BE" w:rsidRDefault="00F559BE" w:rsidP="005F5556">
      <w:pPr>
        <w:pStyle w:val="a3"/>
        <w:ind w:leftChars="0" w:left="360"/>
        <w:rPr>
          <w:rFonts w:ascii="Times New Roman" w:hAnsi="Times New Roman" w:cs="Times New Roman"/>
        </w:rPr>
      </w:pPr>
    </w:p>
    <w:p w14:paraId="5B636A6E" w14:textId="65170CFB" w:rsidR="00F559BE" w:rsidRDefault="00F559BE" w:rsidP="005F5556">
      <w:pPr>
        <w:pStyle w:val="a3"/>
        <w:ind w:leftChars="0" w:left="360"/>
        <w:rPr>
          <w:rFonts w:ascii="Times New Roman" w:hAnsi="Times New Roman" w:cs="Times New Roman"/>
        </w:rPr>
      </w:pPr>
    </w:p>
    <w:p w14:paraId="4059D4E5" w14:textId="77777777" w:rsidR="00F71BB3" w:rsidRPr="00F559BE" w:rsidRDefault="00F71BB3" w:rsidP="005F5556">
      <w:pPr>
        <w:pStyle w:val="a3"/>
        <w:ind w:leftChars="0" w:left="360"/>
        <w:rPr>
          <w:rFonts w:ascii="Times New Roman" w:hAnsi="Times New Roman" w:cs="Times New Roman"/>
        </w:rPr>
      </w:pPr>
    </w:p>
    <w:p w14:paraId="3081228B" w14:textId="2CC4CF11" w:rsidR="00F71BB3" w:rsidRPr="00F559BE" w:rsidRDefault="0074395A" w:rsidP="00C73C54">
      <w:pPr>
        <w:pStyle w:val="a3"/>
        <w:tabs>
          <w:tab w:val="left" w:pos="420"/>
        </w:tabs>
        <w:ind w:leftChars="0" w:left="360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14:paraId="30D683B0" w14:textId="3086BBF3" w:rsidR="00F559BE" w:rsidRPr="00F559BE" w:rsidRDefault="00F559BE" w:rsidP="005F5556">
      <w:pPr>
        <w:pStyle w:val="a3"/>
        <w:ind w:leftChars="0" w:left="360"/>
        <w:rPr>
          <w:rFonts w:ascii="Times New Roman" w:hAnsi="Times New Roman" w:cs="Times New Roman"/>
        </w:rPr>
      </w:pPr>
    </w:p>
    <w:p w14:paraId="6F10AF1E" w14:textId="6E1AF194" w:rsidR="00F559BE" w:rsidRDefault="00F559BE" w:rsidP="005F5556">
      <w:pPr>
        <w:pStyle w:val="a3"/>
        <w:ind w:leftChars="0" w:left="360"/>
        <w:rPr>
          <w:rFonts w:ascii="Times New Roman" w:hAnsi="Times New Roman" w:cs="Times New Roman"/>
        </w:rPr>
      </w:pPr>
    </w:p>
    <w:p w14:paraId="1AB2B952" w14:textId="785097E9" w:rsidR="00F559BE" w:rsidRDefault="00F559BE" w:rsidP="005F5556">
      <w:pPr>
        <w:pStyle w:val="a3"/>
        <w:ind w:leftChars="0" w:left="360"/>
        <w:rPr>
          <w:rFonts w:ascii="Times New Roman" w:hAnsi="Times New Roman" w:cs="Times New Roman"/>
        </w:rPr>
      </w:pPr>
    </w:p>
    <w:p w14:paraId="46E0B31D" w14:textId="4D36E0B5" w:rsidR="00F71BB3" w:rsidRPr="00F71BB3" w:rsidRDefault="00F71BB3" w:rsidP="005F5556">
      <w:pPr>
        <w:pStyle w:val="a3"/>
        <w:ind w:leftChars="0" w:left="360"/>
        <w:rPr>
          <w:rFonts w:ascii="Open Sans" w:hAnsi="Open Sans" w:cs="Open Sans"/>
        </w:rPr>
      </w:pPr>
    </w:p>
    <w:p w14:paraId="17879076" w14:textId="46BDB80A" w:rsidR="00F71BB3" w:rsidRDefault="00F71BB3" w:rsidP="005F5556">
      <w:pPr>
        <w:pStyle w:val="a3"/>
        <w:ind w:leftChars="0" w:left="360"/>
        <w:rPr>
          <w:rFonts w:ascii="Times New Roman" w:hAnsi="Times New Roman" w:cs="Times New Roman"/>
        </w:rPr>
      </w:pPr>
    </w:p>
    <w:p w14:paraId="774A21CF" w14:textId="36C78857" w:rsidR="00F71BB3" w:rsidRDefault="00F71BB3" w:rsidP="005F5556">
      <w:pPr>
        <w:pStyle w:val="a3"/>
        <w:ind w:leftChars="0" w:left="360"/>
        <w:rPr>
          <w:rFonts w:ascii="Times New Roman" w:hAnsi="Times New Roman" w:cs="Times New Roman"/>
        </w:rPr>
      </w:pPr>
    </w:p>
    <w:p w14:paraId="1FC64527" w14:textId="77777777" w:rsidR="00F71BB3" w:rsidRDefault="00F71BB3" w:rsidP="005F5556">
      <w:pPr>
        <w:pStyle w:val="a3"/>
        <w:ind w:leftChars="0" w:left="360"/>
        <w:rPr>
          <w:rFonts w:ascii="Times New Roman" w:hAnsi="Times New Roman" w:cs="Times New Roman"/>
        </w:rPr>
      </w:pPr>
    </w:p>
    <w:p w14:paraId="1D3037DF" w14:textId="00A8B325" w:rsidR="00F559BE" w:rsidRDefault="008D6236" w:rsidP="008D623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559BE" w:rsidRPr="00F559BE">
        <w:rPr>
          <w:rFonts w:ascii="Times New Roman" w:hAnsi="Times New Roman" w:cs="Times New Roman" w:hint="eastAsia"/>
        </w:rPr>
        <w:t>bstract</w:t>
      </w:r>
      <w:r>
        <w:rPr>
          <w:rFonts w:ascii="Times New Roman" w:hAnsi="Times New Roman" w:cs="Times New Roman"/>
        </w:rPr>
        <w:t xml:space="preserve"> (about 500 words)</w:t>
      </w:r>
    </w:p>
    <w:p w14:paraId="032C3492" w14:textId="51E973CB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040C19C7" w14:textId="5F45A867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0E5A71B4" w14:textId="3EC8CAA7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38132E5A" w14:textId="52E609B0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5E0E7A5B" w14:textId="6C78D198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720D9A91" w14:textId="0EEFB1AD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1C7FFD36" w14:textId="7521BF67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2AB8DADD" w14:textId="10B12149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7656AE8E" w14:textId="767370E6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45BF1660" w14:textId="4ECA2D3A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3D35E76E" w14:textId="57FC4D3D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052BF4AE" w14:textId="025670AF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492DA943" w14:textId="77C35850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1C1FF844" w14:textId="1183FE48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0FBEBEC4" w14:textId="23A917EE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2907DE2E" w14:textId="2DE34096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023184FA" w14:textId="40C70D10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2F4CF908" w14:textId="36FA66B2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3F429CBF" w14:textId="79841C4E" w:rsidR="00F71BB3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p w14:paraId="5C3EE321" w14:textId="77777777" w:rsidR="00F71BB3" w:rsidRPr="00F559BE" w:rsidRDefault="00F71BB3" w:rsidP="00F559BE">
      <w:pPr>
        <w:pStyle w:val="a3"/>
        <w:ind w:leftChars="0" w:left="360"/>
        <w:rPr>
          <w:rFonts w:ascii="Times New Roman" w:hAnsi="Times New Roman" w:cs="Times New Roman"/>
        </w:rPr>
      </w:pPr>
    </w:p>
    <w:sectPr w:rsidR="00F71BB3" w:rsidRPr="00F559BE" w:rsidSect="00F71BB3">
      <w:pgSz w:w="11906" w:h="16838"/>
      <w:pgMar w:top="1985" w:right="1701" w:bottom="1701" w:left="1701" w:header="851" w:footer="992" w:gutter="0"/>
      <w:cols w:space="425"/>
      <w:docGrid w:type="linesAndChar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55BA"/>
    <w:multiLevelType w:val="hybridMultilevel"/>
    <w:tmpl w:val="AE1AD098"/>
    <w:lvl w:ilvl="0" w:tplc="D3643E76">
      <w:numFmt w:val="bullet"/>
      <w:lvlText w:val="•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629AD"/>
    <w:multiLevelType w:val="hybridMultilevel"/>
    <w:tmpl w:val="D84C8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CE0CA3"/>
    <w:multiLevelType w:val="hybridMultilevel"/>
    <w:tmpl w:val="D0CE1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05"/>
    <w:rsid w:val="00026630"/>
    <w:rsid w:val="001A1FFA"/>
    <w:rsid w:val="002B4B5D"/>
    <w:rsid w:val="00463B8D"/>
    <w:rsid w:val="00464C0E"/>
    <w:rsid w:val="005F5556"/>
    <w:rsid w:val="00654E05"/>
    <w:rsid w:val="00662487"/>
    <w:rsid w:val="0074395A"/>
    <w:rsid w:val="007A3AAE"/>
    <w:rsid w:val="008D6236"/>
    <w:rsid w:val="008F1FB3"/>
    <w:rsid w:val="008F2BD4"/>
    <w:rsid w:val="00B32D99"/>
    <w:rsid w:val="00B80E1A"/>
    <w:rsid w:val="00C73C54"/>
    <w:rsid w:val="00D04045"/>
    <w:rsid w:val="00D65F67"/>
    <w:rsid w:val="00F559BE"/>
    <w:rsid w:val="00F7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8C6AF"/>
  <w15:chartTrackingRefBased/>
  <w15:docId w15:val="{F162AAAC-DCB8-4851-B332-FAB88C01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E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Teppei ONUKI</dc:creator>
  <cp:keywords/>
  <dc:description/>
  <cp:lastModifiedBy>Tanaka Yoko</cp:lastModifiedBy>
  <cp:revision>2</cp:revision>
  <dcterms:created xsi:type="dcterms:W3CDTF">2021-07-30T04:49:00Z</dcterms:created>
  <dcterms:modified xsi:type="dcterms:W3CDTF">2021-07-30T04:49:00Z</dcterms:modified>
</cp:coreProperties>
</file>